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095F33">
        <w:rPr>
          <w:rFonts w:ascii="Times New Roman" w:eastAsia="Times New Roman" w:hAnsi="Times New Roman"/>
          <w:sz w:val="28"/>
          <w:szCs w:val="28"/>
          <w:lang w:eastAsia="ru-RU"/>
        </w:rPr>
        <w:t>покрівлі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7D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095F33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7383">
        <w:rPr>
          <w:rFonts w:ascii="Times New Roman" w:eastAsia="Times New Roman" w:hAnsi="Times New Roman"/>
          <w:sz w:val="28"/>
          <w:szCs w:val="28"/>
          <w:lang w:eastAsia="ru-RU"/>
        </w:rPr>
        <w:t xml:space="preserve">комбінованого типу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095F33">
        <w:rPr>
          <w:rFonts w:ascii="Times New Roman" w:eastAsia="Times New Roman" w:hAnsi="Times New Roman"/>
          <w:sz w:val="28"/>
          <w:szCs w:val="28"/>
          <w:lang w:eastAsia="ru-RU"/>
        </w:rPr>
        <w:t>004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095F33">
        <w:rPr>
          <w:rFonts w:ascii="Times New Roman" w:eastAsia="Times New Roman" w:hAnsi="Times New Roman"/>
          <w:sz w:val="28"/>
          <w:szCs w:val="28"/>
          <w:lang w:eastAsia="ru-RU"/>
        </w:rPr>
        <w:t>Світло Шахтаря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95F33">
        <w:rPr>
          <w:rFonts w:ascii="Times New Roman" w:eastAsia="Times New Roman" w:hAnsi="Times New Roman"/>
          <w:sz w:val="28"/>
          <w:szCs w:val="28"/>
          <w:lang w:eastAsia="ru-RU"/>
        </w:rPr>
        <w:t>33 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09-06-002906-b" w:history="1">
        <w:r w:rsidR="00095F33" w:rsidRPr="00095F33">
          <w:rPr>
            <w:rFonts w:ascii="Times New Roman" w:eastAsia="Times New Roman" w:hAnsi="Times New Roman"/>
            <w:sz w:val="28"/>
            <w:szCs w:val="28"/>
            <w:lang w:eastAsia="ru-RU"/>
          </w:rPr>
          <w:t>UA-2021-09-06-002906-b</w:t>
        </w:r>
      </w:hyperlink>
      <w:r w:rsidR="00095F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095F33">
        <w:rPr>
          <w:rFonts w:ascii="Times New Roman" w:hAnsi="Times New Roman"/>
          <w:sz w:val="28"/>
          <w:szCs w:val="28"/>
        </w:rPr>
        <w:t>покрівлі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7417D2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>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095F33">
        <w:rPr>
          <w:rFonts w:ascii="Times New Roman" w:hAnsi="Times New Roman"/>
          <w:sz w:val="28"/>
          <w:szCs w:val="28"/>
        </w:rPr>
        <w:t>38</w:t>
      </w:r>
      <w:r w:rsidR="00851EEF">
        <w:rPr>
          <w:rFonts w:ascii="Times New Roman" w:hAnsi="Times New Roman"/>
          <w:sz w:val="28"/>
          <w:szCs w:val="28"/>
        </w:rPr>
        <w:t xml:space="preserve"> </w:t>
      </w:r>
      <w:r w:rsidR="00507383">
        <w:rPr>
          <w:rFonts w:ascii="Times New Roman" w:hAnsi="Times New Roman"/>
          <w:sz w:val="28"/>
          <w:szCs w:val="28"/>
        </w:rPr>
        <w:t xml:space="preserve">комбінованого типу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507383">
        <w:rPr>
          <w:rFonts w:ascii="Times New Roman" w:hAnsi="Times New Roman"/>
          <w:sz w:val="28"/>
          <w:szCs w:val="28"/>
        </w:rPr>
        <w:br/>
      </w:r>
      <w:bookmarkStart w:id="1" w:name="_GoBack"/>
      <w:bookmarkEnd w:id="1"/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095F33">
        <w:rPr>
          <w:rFonts w:ascii="Times New Roman" w:eastAsia="Times New Roman" w:hAnsi="Times New Roman"/>
          <w:sz w:val="28"/>
          <w:szCs w:val="28"/>
          <w:lang w:eastAsia="ru-RU"/>
        </w:rPr>
        <w:t>1 059 510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5F33">
        <w:rPr>
          <w:rFonts w:ascii="Times New Roman" w:eastAsia="Times New Roman" w:hAnsi="Times New Roman"/>
          <w:sz w:val="28"/>
          <w:szCs w:val="28"/>
          <w:lang w:eastAsia="ru-RU"/>
        </w:rPr>
        <w:t>1 059 510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07383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782F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06-002906-b-kapitalnyj-remont-pokrivli-komunalnoho-zakladu-doshkilnyj-navchalnyj-zakl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1735</Words>
  <Characters>989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78</cp:revision>
  <cp:lastPrinted>2021-03-22T13:14:00Z</cp:lastPrinted>
  <dcterms:created xsi:type="dcterms:W3CDTF">2021-03-17T12:08:00Z</dcterms:created>
  <dcterms:modified xsi:type="dcterms:W3CDTF">2021-09-08T12:04:00Z</dcterms:modified>
</cp:coreProperties>
</file>